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1079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22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Барановского Николая Николаевича,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Барановский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25.10</w:t>
      </w:r>
      <w:r>
        <w:rPr>
          <w:rFonts w:ascii="Times New Roman" w:eastAsia="Times New Roman" w:hAnsi="Times New Roman" w:cs="Times New Roman"/>
          <w:sz w:val="28"/>
          <w:szCs w:val="28"/>
        </w:rPr>
        <w:t>.2023.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Барановский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Барановского Н.Н.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Кодекса, на территории Российской Федерации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Барановского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23762 от 17.04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Барановского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Барановского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Барановского Николая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1079</w:t>
      </w:r>
      <w:r>
        <w:rPr>
          <w:rFonts w:ascii="Times New Roman" w:eastAsia="Times New Roman" w:hAnsi="Times New Roman" w:cs="Times New Roman"/>
          <w:sz w:val="18"/>
          <w:szCs w:val="18"/>
        </w:rPr>
        <w:t>-2611/2024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4">
    <w:name w:val="cat-UserDefined grp-24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